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20F0" w14:textId="7FB89DDA" w:rsidR="00552E3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Monogram Conference 2022</w:t>
      </w:r>
      <w:r>
        <w:rPr>
          <w:rStyle w:val="eop"/>
          <w:rFonts w:ascii="Arial" w:hAnsi="Arial" w:cs="Arial"/>
        </w:rPr>
        <w:t> </w:t>
      </w:r>
    </w:p>
    <w:p w14:paraId="688CB226" w14:textId="3A727F96" w:rsidR="00552E3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University of Leeds</w:t>
      </w:r>
    </w:p>
    <w:p w14:paraId="59CE4A4A" w14:textId="55956798" w:rsidR="00552E3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4-6 April 2022</w:t>
      </w:r>
      <w:r>
        <w:rPr>
          <w:rStyle w:val="eop"/>
          <w:rFonts w:ascii="Arial" w:hAnsi="Arial" w:cs="Arial"/>
        </w:rPr>
        <w:t> </w:t>
      </w:r>
    </w:p>
    <w:p w14:paraId="5FB424B5" w14:textId="77777777" w:rsidR="00552E3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A04CE13" w14:textId="77777777" w:rsidR="00552E3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Details required for Oral/Poster presentations</w:t>
      </w:r>
      <w:r>
        <w:rPr>
          <w:rStyle w:val="eop"/>
          <w:rFonts w:ascii="Arial" w:hAnsi="Arial" w:cs="Arial"/>
        </w:rPr>
        <w:t> </w:t>
      </w:r>
    </w:p>
    <w:p w14:paraId="05629CE7" w14:textId="1CF12293" w:rsidR="00552E3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Please complete and email to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Monogram2022@leeds.ac.uk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69C82DAD" w14:textId="77777777" w:rsidR="00552E3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29EFE8" w14:textId="77777777" w:rsidR="00552E36" w:rsidRPr="00DE472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E4726">
        <w:rPr>
          <w:rStyle w:val="normaltextrun"/>
          <w:rFonts w:ascii="Arial" w:hAnsi="Arial" w:cs="Arial"/>
          <w:b/>
          <w:bCs/>
          <w:i/>
          <w:iCs/>
        </w:rPr>
        <w:t>Deadline for submission: 31 January 2022</w:t>
      </w:r>
      <w:r w:rsidRPr="00DE4726">
        <w:rPr>
          <w:rStyle w:val="eop"/>
          <w:rFonts w:ascii="Arial" w:hAnsi="Arial" w:cs="Arial"/>
        </w:rPr>
        <w:t> </w:t>
      </w:r>
    </w:p>
    <w:p w14:paraId="6AE574A4" w14:textId="77777777" w:rsidR="00552E36" w:rsidRPr="00DE4726" w:rsidRDefault="00552E36" w:rsidP="00552E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E4726">
        <w:rPr>
          <w:rStyle w:val="normaltextrun"/>
          <w:rFonts w:ascii="Arial" w:hAnsi="Arial" w:cs="Arial"/>
          <w:b/>
          <w:bCs/>
          <w:i/>
          <w:iCs/>
        </w:rPr>
        <w:t>Successful Oral Presentations will be confirmed by: 28 February 2022</w:t>
      </w:r>
      <w:r w:rsidRPr="00DE4726">
        <w:rPr>
          <w:rStyle w:val="eop"/>
          <w:rFonts w:ascii="Arial" w:hAnsi="Arial" w:cs="Arial"/>
        </w:rPr>
        <w:t> </w:t>
      </w:r>
    </w:p>
    <w:p w14:paraId="55407849" w14:textId="1A96A30E" w:rsidR="00A43B4A" w:rsidRDefault="00A43B4A" w:rsidP="00A43B4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3206E7" w:rsidRPr="003206E7" w14:paraId="3E387938" w14:textId="77777777" w:rsidTr="00C42848">
        <w:trPr>
          <w:trHeight w:val="35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4D1ED" w14:textId="77777777" w:rsidR="003206E7" w:rsidRDefault="00552E36" w:rsidP="003206E7">
            <w:pPr>
              <w:spacing w:line="240" w:lineRule="auto"/>
              <w:jc w:val="center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To submit an abstract for oral or poster presentation please complete the following and email to </w:t>
            </w:r>
            <w:hyperlink r:id="rId8" w:tgtFrame="_blank" w:history="1">
              <w:r>
                <w:rPr>
                  <w:rStyle w:val="normaltextrun"/>
                  <w:b/>
                  <w:bCs/>
                  <w:color w:val="0000FF"/>
                  <w:u w:val="single"/>
                  <w:shd w:val="clear" w:color="auto" w:fill="FFFFFF"/>
                </w:rPr>
                <w:t>Monogram2022@leeds.ac.uk</w:t>
              </w:r>
            </w:hyperlink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62A06466" w14:textId="4AD8F7BC" w:rsidR="003E7305" w:rsidRPr="003206E7" w:rsidRDefault="003E7305" w:rsidP="003206E7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A349E6" w:rsidRPr="003206E7" w14:paraId="57D06D58" w14:textId="77777777" w:rsidTr="00C42848">
        <w:trPr>
          <w:trHeight w:val="35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8EC2E16" w14:textId="4CE55FB1" w:rsidR="00A349E6" w:rsidRDefault="00A349E6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</w:t>
            </w:r>
          </w:p>
          <w:p w14:paraId="45720D30" w14:textId="5A4AF6D5" w:rsidR="00A349E6" w:rsidRPr="003206E7" w:rsidRDefault="00A349E6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370C207" w14:textId="77777777" w:rsidR="00A349E6" w:rsidRPr="003206E7" w:rsidRDefault="00A349E6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550A" w:rsidRPr="003206E7" w14:paraId="0CE154DD" w14:textId="77777777" w:rsidTr="00C42848">
        <w:trPr>
          <w:trHeight w:val="35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0678C27" w14:textId="32BB0CC3" w:rsidR="003E550A" w:rsidRDefault="003E550A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Email address</w:t>
            </w:r>
          </w:p>
          <w:p w14:paraId="717F0B89" w14:textId="6B45D0C8" w:rsidR="003E550A" w:rsidRPr="003206E7" w:rsidRDefault="003E550A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1EA8447" w14:textId="77777777" w:rsidR="003E550A" w:rsidRPr="003206E7" w:rsidRDefault="003E550A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206E7" w:rsidRPr="003206E7" w14:paraId="4B272C5C" w14:textId="77777777" w:rsidTr="00C42848">
        <w:trPr>
          <w:trHeight w:val="35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15144708" w14:textId="51AF1424" w:rsid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206E7">
              <w:rPr>
                <w:rFonts w:eastAsia="Times New Roman"/>
                <w:sz w:val="20"/>
                <w:szCs w:val="20"/>
              </w:rPr>
              <w:t>Is your submission poster or oral?</w:t>
            </w:r>
          </w:p>
          <w:p w14:paraId="44A48E3B" w14:textId="5117248C" w:rsidR="00A52A3F" w:rsidRPr="00A52A3F" w:rsidRDefault="00A52A3F" w:rsidP="003206E7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All presentations need to be in person</w:t>
            </w:r>
          </w:p>
          <w:p w14:paraId="178F1CDB" w14:textId="5F4F5189" w:rsidR="00A349E6" w:rsidRPr="00A349E6" w:rsidRDefault="00A349E6" w:rsidP="003206E7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A349E6">
              <w:rPr>
                <w:rFonts w:eastAsia="Times New Roman"/>
                <w:i/>
                <w:iCs/>
                <w:sz w:val="20"/>
                <w:szCs w:val="20"/>
              </w:rPr>
              <w:t xml:space="preserve">Posters should be no larger than AO </w:t>
            </w:r>
            <w:r w:rsidRPr="00A349E6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Portrait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6852CA48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349E6" w:rsidRPr="003206E7" w14:paraId="33D1AC47" w14:textId="77777777" w:rsidTr="00C42848">
        <w:trPr>
          <w:trHeight w:val="35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BDEE824" w14:textId="03170F76" w:rsidR="00A349E6" w:rsidRDefault="00A349E6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Please indicate which session your </w:t>
            </w:r>
            <w:r w:rsidR="00810471">
              <w:rPr>
                <w:rFonts w:eastAsia="Times New Roman"/>
                <w:sz w:val="20"/>
                <w:szCs w:val="20"/>
              </w:rPr>
              <w:t xml:space="preserve">oral </w:t>
            </w:r>
            <w:r>
              <w:rPr>
                <w:rFonts w:eastAsia="Times New Roman"/>
                <w:sz w:val="20"/>
                <w:szCs w:val="20"/>
              </w:rPr>
              <w:t>presentation is for</w:t>
            </w:r>
          </w:p>
          <w:p w14:paraId="03AF1919" w14:textId="279936FA" w:rsidR="00A349E6" w:rsidRPr="003206E7" w:rsidRDefault="00A349E6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25AF20A" w14:textId="40BB1704" w:rsidR="00A349E6" w:rsidRDefault="00462CB0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90213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E36" w:rsidRPr="00552E36">
              <w:rPr>
                <w:rFonts w:eastAsia="Times New Roman"/>
                <w:sz w:val="20"/>
                <w:szCs w:val="20"/>
              </w:rPr>
              <w:t>Adaptation to a changing climate</w:t>
            </w:r>
            <w:r w:rsidR="00DE4726">
              <w:rPr>
                <w:rFonts w:eastAsia="Times New Roman"/>
                <w:sz w:val="20"/>
                <w:szCs w:val="20"/>
              </w:rPr>
              <w:t xml:space="preserve">                        </w:t>
            </w:r>
          </w:p>
          <w:p w14:paraId="60FF0B5F" w14:textId="31948010" w:rsidR="00552E36" w:rsidRDefault="00462CB0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910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2755">
              <w:rPr>
                <w:rFonts w:eastAsia="Times New Roman"/>
                <w:sz w:val="20"/>
                <w:szCs w:val="20"/>
              </w:rPr>
              <w:t xml:space="preserve">Bioinformatics                                              </w:t>
            </w:r>
          </w:p>
          <w:p w14:paraId="06E44DC7" w14:textId="76374A5E" w:rsidR="00552E36" w:rsidRDefault="00462CB0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3659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E36" w:rsidRPr="00552E36">
              <w:rPr>
                <w:rFonts w:eastAsia="Times New Roman"/>
                <w:sz w:val="20"/>
                <w:szCs w:val="20"/>
              </w:rPr>
              <w:t>Biotic threats</w:t>
            </w:r>
          </w:p>
          <w:p w14:paraId="301A3108" w14:textId="79725CBA" w:rsidR="00552E36" w:rsidRDefault="00462CB0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506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E36" w:rsidRPr="00552E36">
              <w:rPr>
                <w:rFonts w:eastAsia="Times New Roman"/>
                <w:sz w:val="20"/>
                <w:szCs w:val="20"/>
              </w:rPr>
              <w:t>Development</w:t>
            </w:r>
          </w:p>
          <w:p w14:paraId="669A8D25" w14:textId="6FC6FDB7" w:rsidR="00552E36" w:rsidRDefault="00462CB0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980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E36" w:rsidRPr="00552E36">
              <w:rPr>
                <w:rFonts w:eastAsia="Times New Roman"/>
                <w:sz w:val="20"/>
                <w:szCs w:val="20"/>
              </w:rPr>
              <w:t>Maize and Millet</w:t>
            </w:r>
          </w:p>
          <w:p w14:paraId="041BEA42" w14:textId="7B4F305E" w:rsidR="00552E36" w:rsidRDefault="00462CB0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769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E36" w:rsidRPr="00552E36">
              <w:rPr>
                <w:rFonts w:eastAsia="Times New Roman"/>
                <w:sz w:val="20"/>
                <w:szCs w:val="20"/>
              </w:rPr>
              <w:t>Phenotyping</w:t>
            </w:r>
          </w:p>
          <w:p w14:paraId="5F0509F8" w14:textId="05C9F58E" w:rsidR="00552E36" w:rsidRDefault="00462CB0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4176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E36" w:rsidRPr="00552E36">
              <w:rPr>
                <w:rFonts w:eastAsia="Times New Roman"/>
                <w:sz w:val="20"/>
                <w:szCs w:val="20"/>
              </w:rPr>
              <w:t>Quality and nutrition</w:t>
            </w:r>
          </w:p>
          <w:p w14:paraId="6F6293EC" w14:textId="072D2315" w:rsidR="00552E36" w:rsidRPr="003206E7" w:rsidRDefault="00462CB0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8385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E36" w:rsidRPr="00552E36">
              <w:rPr>
                <w:rFonts w:eastAsia="Times New Roman"/>
                <w:sz w:val="20"/>
                <w:szCs w:val="20"/>
              </w:rPr>
              <w:t>Roots and Mycorrhiza</w:t>
            </w:r>
          </w:p>
        </w:tc>
      </w:tr>
      <w:tr w:rsidR="003206E7" w:rsidRPr="003206E7" w14:paraId="17A889CF" w14:textId="77777777" w:rsidTr="00C42848">
        <w:trPr>
          <w:trHeight w:val="35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8DD9718" w14:textId="7EC96648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206E7">
              <w:rPr>
                <w:rFonts w:eastAsia="Times New Roman"/>
                <w:sz w:val="20"/>
                <w:szCs w:val="20"/>
              </w:rPr>
              <w:t>Title</w:t>
            </w:r>
            <w:r w:rsidR="003E7305">
              <w:rPr>
                <w:rFonts w:eastAsia="Times New Roman"/>
                <w:sz w:val="20"/>
                <w:szCs w:val="20"/>
              </w:rPr>
              <w:t xml:space="preserve"> of presentation/poster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27FA4D1C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86CF966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D4B5A" w:rsidRPr="003206E7" w14:paraId="52EE2955" w14:textId="77777777" w:rsidTr="00C42848">
        <w:trPr>
          <w:trHeight w:val="355"/>
        </w:trPr>
        <w:tc>
          <w:tcPr>
            <w:tcW w:w="3369" w:type="dxa"/>
            <w:tcBorders>
              <w:top w:val="single" w:sz="4" w:space="0" w:color="auto"/>
            </w:tcBorders>
          </w:tcPr>
          <w:p w14:paraId="1F487127" w14:textId="0F65D883" w:rsidR="003D4B5A" w:rsidRDefault="003D4B5A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Author(s)</w:t>
            </w:r>
          </w:p>
          <w:p w14:paraId="1AF176CA" w14:textId="04327894" w:rsidR="003D4B5A" w:rsidRPr="003206E7" w:rsidRDefault="003D4B5A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3C66E864" w14:textId="77777777" w:rsidR="003D4B5A" w:rsidRPr="003206E7" w:rsidRDefault="003D4B5A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206E7" w:rsidRPr="003206E7" w14:paraId="14106208" w14:textId="77777777" w:rsidTr="00C42848">
        <w:trPr>
          <w:trHeight w:val="355"/>
        </w:trPr>
        <w:tc>
          <w:tcPr>
            <w:tcW w:w="3369" w:type="dxa"/>
            <w:tcBorders>
              <w:top w:val="single" w:sz="4" w:space="0" w:color="auto"/>
            </w:tcBorders>
          </w:tcPr>
          <w:p w14:paraId="37BB962D" w14:textId="70A6D226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206E7">
              <w:rPr>
                <w:rFonts w:eastAsia="Times New Roman"/>
                <w:sz w:val="20"/>
                <w:szCs w:val="20"/>
              </w:rPr>
              <w:t>Abstract (limit 1</w:t>
            </w:r>
            <w:r w:rsidR="003E7305">
              <w:rPr>
                <w:rFonts w:eastAsia="Times New Roman"/>
                <w:sz w:val="20"/>
                <w:szCs w:val="20"/>
              </w:rPr>
              <w:t>5</w:t>
            </w:r>
            <w:r w:rsidRPr="003206E7">
              <w:rPr>
                <w:rFonts w:eastAsia="Times New Roman"/>
                <w:sz w:val="20"/>
                <w:szCs w:val="20"/>
              </w:rPr>
              <w:t>0 words)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327D1D3B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4D734F5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F174A48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4B899D99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96FD091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51A150A6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49FC174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6FCD4E1D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323A999C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D23BEE1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2F5E82F9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57D35E00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62CA1425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7D73A9BA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5943400D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0403779D" w14:textId="77777777" w:rsidR="003206E7" w:rsidRPr="003206E7" w:rsidRDefault="003206E7" w:rsidP="003206E7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2DE3253" w14:textId="77777777" w:rsidR="003206E7" w:rsidRPr="003206E7" w:rsidRDefault="003206E7" w:rsidP="003206E7"/>
    <w:sectPr w:rsidR="003206E7" w:rsidRPr="003206E7" w:rsidSect="005620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3D02" w14:textId="77777777" w:rsidR="00462CB0" w:rsidRDefault="00462CB0" w:rsidP="001E76B0">
      <w:pPr>
        <w:spacing w:before="0" w:line="240" w:lineRule="auto"/>
      </w:pPr>
      <w:r>
        <w:separator/>
      </w:r>
    </w:p>
  </w:endnote>
  <w:endnote w:type="continuationSeparator" w:id="0">
    <w:p w14:paraId="0B00C307" w14:textId="77777777" w:rsidR="00462CB0" w:rsidRDefault="00462CB0" w:rsidP="001E76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0514" w14:textId="59C222E7" w:rsidR="00836E1E" w:rsidRDefault="003E7305" w:rsidP="003E7305">
    <w:pPr>
      <w:pStyle w:val="Footer"/>
      <w:jc w:val="right"/>
    </w:pPr>
    <w:r>
      <w:rPr>
        <w:noProof/>
      </w:rPr>
      <w:drawing>
        <wp:inline distT="0" distB="0" distL="0" distR="0" wp14:anchorId="35642558" wp14:editId="4CB513B7">
          <wp:extent cx="1060450" cy="429509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32" cy="433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29A5F" w14:textId="77777777" w:rsidR="00836E1E" w:rsidRDefault="00836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3A30" w14:textId="77777777" w:rsidR="00462CB0" w:rsidRDefault="00462CB0" w:rsidP="001E76B0">
      <w:pPr>
        <w:spacing w:before="0" w:line="240" w:lineRule="auto"/>
      </w:pPr>
      <w:r>
        <w:separator/>
      </w:r>
    </w:p>
  </w:footnote>
  <w:footnote w:type="continuationSeparator" w:id="0">
    <w:p w14:paraId="079F42CF" w14:textId="77777777" w:rsidR="00462CB0" w:rsidRDefault="00462CB0" w:rsidP="001E76B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4A"/>
    <w:rsid w:val="0002522B"/>
    <w:rsid w:val="00053658"/>
    <w:rsid w:val="00092D50"/>
    <w:rsid w:val="00092FF4"/>
    <w:rsid w:val="000A395C"/>
    <w:rsid w:val="000C18BF"/>
    <w:rsid w:val="001053E8"/>
    <w:rsid w:val="00142CA0"/>
    <w:rsid w:val="00166C87"/>
    <w:rsid w:val="001824E6"/>
    <w:rsid w:val="001B56A8"/>
    <w:rsid w:val="001C2F45"/>
    <w:rsid w:val="001E76B0"/>
    <w:rsid w:val="00212DCA"/>
    <w:rsid w:val="002168B2"/>
    <w:rsid w:val="00264FF8"/>
    <w:rsid w:val="00273123"/>
    <w:rsid w:val="0028581F"/>
    <w:rsid w:val="002A237B"/>
    <w:rsid w:val="002A7C42"/>
    <w:rsid w:val="003206E7"/>
    <w:rsid w:val="00330467"/>
    <w:rsid w:val="003400F1"/>
    <w:rsid w:val="00381F45"/>
    <w:rsid w:val="00395EB2"/>
    <w:rsid w:val="00396873"/>
    <w:rsid w:val="003D4B5A"/>
    <w:rsid w:val="003E550A"/>
    <w:rsid w:val="003E7305"/>
    <w:rsid w:val="003F4880"/>
    <w:rsid w:val="003F769C"/>
    <w:rsid w:val="00416AA0"/>
    <w:rsid w:val="00444F7E"/>
    <w:rsid w:val="00462CB0"/>
    <w:rsid w:val="004955F8"/>
    <w:rsid w:val="00532DF5"/>
    <w:rsid w:val="00550CCB"/>
    <w:rsid w:val="00552E36"/>
    <w:rsid w:val="0056209B"/>
    <w:rsid w:val="0056264E"/>
    <w:rsid w:val="0056396F"/>
    <w:rsid w:val="00565A02"/>
    <w:rsid w:val="005B0D14"/>
    <w:rsid w:val="005B74B5"/>
    <w:rsid w:val="005D01CB"/>
    <w:rsid w:val="005E0314"/>
    <w:rsid w:val="005E6393"/>
    <w:rsid w:val="00610EE4"/>
    <w:rsid w:val="006422C8"/>
    <w:rsid w:val="00646C48"/>
    <w:rsid w:val="0066489A"/>
    <w:rsid w:val="00674C62"/>
    <w:rsid w:val="00692755"/>
    <w:rsid w:val="006A616F"/>
    <w:rsid w:val="006D48DC"/>
    <w:rsid w:val="006E38E7"/>
    <w:rsid w:val="006F163E"/>
    <w:rsid w:val="007019EF"/>
    <w:rsid w:val="00713D33"/>
    <w:rsid w:val="00752DAD"/>
    <w:rsid w:val="00754E7F"/>
    <w:rsid w:val="007679E0"/>
    <w:rsid w:val="00796BFC"/>
    <w:rsid w:val="007D14DE"/>
    <w:rsid w:val="00810471"/>
    <w:rsid w:val="0083014E"/>
    <w:rsid w:val="00836E1E"/>
    <w:rsid w:val="00850522"/>
    <w:rsid w:val="00873D7B"/>
    <w:rsid w:val="00880119"/>
    <w:rsid w:val="00890E90"/>
    <w:rsid w:val="00893B4A"/>
    <w:rsid w:val="008A5081"/>
    <w:rsid w:val="0091059B"/>
    <w:rsid w:val="009107C5"/>
    <w:rsid w:val="00920380"/>
    <w:rsid w:val="00930117"/>
    <w:rsid w:val="009D4841"/>
    <w:rsid w:val="00A349E6"/>
    <w:rsid w:val="00A36CF5"/>
    <w:rsid w:val="00A43B4A"/>
    <w:rsid w:val="00A509E1"/>
    <w:rsid w:val="00A52A3F"/>
    <w:rsid w:val="00A775BA"/>
    <w:rsid w:val="00AC20DC"/>
    <w:rsid w:val="00AD1B4C"/>
    <w:rsid w:val="00AD3173"/>
    <w:rsid w:val="00B23E4E"/>
    <w:rsid w:val="00B271E8"/>
    <w:rsid w:val="00B3772F"/>
    <w:rsid w:val="00B73992"/>
    <w:rsid w:val="00B7564E"/>
    <w:rsid w:val="00BF07C3"/>
    <w:rsid w:val="00BF7C01"/>
    <w:rsid w:val="00C33488"/>
    <w:rsid w:val="00C43089"/>
    <w:rsid w:val="00C61B01"/>
    <w:rsid w:val="00C6359E"/>
    <w:rsid w:val="00CA19CD"/>
    <w:rsid w:val="00CC003E"/>
    <w:rsid w:val="00D00D33"/>
    <w:rsid w:val="00D070DF"/>
    <w:rsid w:val="00D11808"/>
    <w:rsid w:val="00D33655"/>
    <w:rsid w:val="00D37A75"/>
    <w:rsid w:val="00D8542E"/>
    <w:rsid w:val="00DB0806"/>
    <w:rsid w:val="00DE0AFC"/>
    <w:rsid w:val="00DE4726"/>
    <w:rsid w:val="00E057DF"/>
    <w:rsid w:val="00E209F2"/>
    <w:rsid w:val="00E658EC"/>
    <w:rsid w:val="00E71592"/>
    <w:rsid w:val="00E8590A"/>
    <w:rsid w:val="00E94C2D"/>
    <w:rsid w:val="00E94DB1"/>
    <w:rsid w:val="00EB66B1"/>
    <w:rsid w:val="00F272F9"/>
    <w:rsid w:val="00F33EF1"/>
    <w:rsid w:val="00F367F1"/>
    <w:rsid w:val="00F419B2"/>
    <w:rsid w:val="00F854AF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16040"/>
  <w15:docId w15:val="{0B1EBC55-88E4-4779-9656-22F3CC8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A43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94C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3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38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8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7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B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7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B0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55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52E36"/>
  </w:style>
  <w:style w:type="character" w:customStyle="1" w:styleId="eop">
    <w:name w:val="eop"/>
    <w:basedOn w:val="DefaultParagraphFont"/>
    <w:rsid w:val="0055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gram2022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ogram2022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Liversedge</dc:creator>
  <cp:keywords/>
  <cp:lastModifiedBy>Elizabeth Liversedge</cp:lastModifiedBy>
  <cp:revision>5</cp:revision>
  <cp:lastPrinted>2011-02-08T13:08:00Z</cp:lastPrinted>
  <dcterms:created xsi:type="dcterms:W3CDTF">2021-11-22T16:07:00Z</dcterms:created>
  <dcterms:modified xsi:type="dcterms:W3CDTF">2021-11-24T11:23:00Z</dcterms:modified>
</cp:coreProperties>
</file>